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  <w:lang w:eastAsia="zh-CN"/>
        </w:rPr>
        <w:t>东北师范大学</w:t>
      </w:r>
      <w:r>
        <w:rPr>
          <w:rFonts w:hint="eastAsia" w:ascii="黑体" w:eastAsia="黑体"/>
          <w:b/>
          <w:sz w:val="36"/>
          <w:szCs w:val="36"/>
        </w:rPr>
        <w:t>预录取通知书申请表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eastAsia="黑体"/>
          <w:b/>
          <w:sz w:val="30"/>
          <w:szCs w:val="30"/>
          <w:lang w:val="en-US" w:eastAsia="zh-CN"/>
        </w:rPr>
      </w:pPr>
      <w:r>
        <w:rPr>
          <w:rFonts w:hint="eastAsia" w:eastAsia="黑体"/>
          <w:b/>
          <w:sz w:val="30"/>
          <w:szCs w:val="30"/>
          <w:lang w:val="en-US" w:eastAsia="zh-CN"/>
        </w:rPr>
        <w:t xml:space="preserve">NENU </w:t>
      </w:r>
      <w:r>
        <w:rPr>
          <w:rFonts w:eastAsia="黑体"/>
          <w:b/>
          <w:sz w:val="30"/>
          <w:szCs w:val="30"/>
        </w:rPr>
        <w:t xml:space="preserve">Application </w:t>
      </w:r>
      <w:r>
        <w:rPr>
          <w:rFonts w:hint="eastAsia" w:eastAsia="黑体"/>
          <w:b/>
          <w:sz w:val="30"/>
          <w:szCs w:val="30"/>
          <w:lang w:val="en-US" w:eastAsia="zh-CN"/>
        </w:rPr>
        <w:t>F</w:t>
      </w:r>
      <w:r>
        <w:rPr>
          <w:rFonts w:eastAsia="黑体"/>
          <w:b/>
          <w:sz w:val="30"/>
          <w:szCs w:val="30"/>
        </w:rPr>
        <w:t>orm for</w:t>
      </w:r>
      <w:r>
        <w:rPr>
          <w:rFonts w:hint="eastAsia" w:eastAsia="黑体"/>
          <w:b/>
          <w:sz w:val="30"/>
          <w:szCs w:val="30"/>
          <w:lang w:val="en-US" w:eastAsia="zh-CN"/>
        </w:rPr>
        <w:t xml:space="preserve"> Preliminary Admission Notice</w:t>
      </w:r>
    </w:p>
    <w:tbl>
      <w:tblPr>
        <w:tblStyle w:val="84"/>
        <w:tblW w:w="0" w:type="auto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80"/>
        <w:gridCol w:w="1091"/>
        <w:gridCol w:w="589"/>
        <w:gridCol w:w="1680"/>
        <w:gridCol w:w="165"/>
        <w:gridCol w:w="1275"/>
        <w:gridCol w:w="719"/>
        <w:gridCol w:w="76"/>
        <w:gridCol w:w="275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exact"/>
        </w:trPr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护照用名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Passport name   </w:t>
            </w:r>
          </w:p>
        </w:tc>
        <w:tc>
          <w:tcPr>
            <w:tcW w:w="8349" w:type="dxa"/>
            <w:gridSpan w:val="8"/>
          </w:tcPr>
          <w:p>
            <w:pPr>
              <w:rPr>
                <w:color w:val="auto"/>
                <w:sz w:val="15"/>
              </w:rPr>
            </w:pPr>
            <w:r>
              <w:rPr>
                <w:color w:val="auto"/>
                <w:sz w:val="15"/>
              </w:rPr>
              <w:t>(</w:t>
            </w:r>
            <w:r>
              <w:rPr>
                <w:rFonts w:hint="eastAsia"/>
                <w:color w:val="auto"/>
                <w:sz w:val="15"/>
              </w:rPr>
              <w:t>Write in capitals</w:t>
            </w:r>
            <w:r>
              <w:rPr>
                <w:color w:val="auto"/>
                <w:sz w:val="15"/>
              </w:rPr>
              <w:t>)</w:t>
            </w:r>
          </w:p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 xml:space="preserve">     ______________    ________             ________</w:t>
            </w:r>
          </w:p>
          <w:p>
            <w:pPr>
              <w:rPr>
                <w:color w:val="auto"/>
              </w:rPr>
            </w:pPr>
            <w:r>
              <w:rPr>
                <w:color w:val="auto"/>
                <w:position w:val="6"/>
                <w:sz w:val="15"/>
              </w:rPr>
              <w:t xml:space="preserve">        First name              /             </w:t>
            </w:r>
            <w:r>
              <w:rPr>
                <w:rFonts w:hint="eastAsia"/>
                <w:color w:val="auto"/>
                <w:position w:val="6"/>
                <w:sz w:val="15"/>
              </w:rPr>
              <w:t xml:space="preserve">   </w:t>
            </w:r>
            <w:r>
              <w:rPr>
                <w:color w:val="auto"/>
                <w:position w:val="6"/>
                <w:sz w:val="15"/>
              </w:rPr>
              <w:t xml:space="preserve">   Middle name    </w:t>
            </w:r>
            <w:r>
              <w:rPr>
                <w:rFonts w:hint="eastAsia"/>
                <w:color w:val="auto"/>
                <w:position w:val="6"/>
                <w:sz w:val="15"/>
              </w:rPr>
              <w:t xml:space="preserve">        </w:t>
            </w:r>
            <w:r>
              <w:rPr>
                <w:color w:val="auto"/>
                <w:position w:val="6"/>
                <w:sz w:val="15"/>
              </w:rPr>
              <w:t xml:space="preserve">   /             Family name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国籍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Nationality</w:t>
            </w:r>
            <w:r>
              <w:rPr>
                <w:rFonts w:hint="eastAsia"/>
                <w:color w:val="auto"/>
              </w:rPr>
              <w:t xml:space="preserve">: </w:t>
            </w:r>
          </w:p>
        </w:tc>
        <w:tc>
          <w:tcPr>
            <w:tcW w:w="33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婚姻状况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Marital Status</w:t>
            </w:r>
          </w:p>
        </w:tc>
        <w:tc>
          <w:tcPr>
            <w:tcW w:w="354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已婚□</w:t>
            </w:r>
            <w:r>
              <w:rPr>
                <w:color w:val="auto"/>
              </w:rPr>
              <w:t>Married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未婚□S</w:t>
            </w:r>
            <w:r>
              <w:rPr>
                <w:color w:val="auto"/>
              </w:rPr>
              <w:t>ingle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护照号码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Passport No.</w:t>
            </w:r>
            <w:r>
              <w:rPr>
                <w:rFonts w:hint="eastAsia"/>
                <w:color w:val="auto"/>
              </w:rPr>
              <w:t xml:space="preserve">      </w:t>
            </w:r>
          </w:p>
        </w:tc>
        <w:tc>
          <w:tcPr>
            <w:tcW w:w="33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出生日期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Date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color w:val="auto"/>
              </w:rPr>
              <w:t>of Birth</w:t>
            </w:r>
          </w:p>
        </w:tc>
        <w:tc>
          <w:tcPr>
            <w:tcW w:w="3549" w:type="dxa"/>
            <w:gridSpan w:val="3"/>
            <w:vAlign w:val="center"/>
          </w:tcPr>
          <w:p>
            <w:pPr>
              <w:rPr>
                <w:rFonts w:eastAsia="MS Mincho"/>
                <w:color w:val="auto"/>
                <w:lang w:eastAsia="ja-JP"/>
              </w:rPr>
            </w:pPr>
            <w:r>
              <w:rPr>
                <w:rFonts w:eastAsia="MS Mincho"/>
                <w:color w:val="auto"/>
                <w:lang w:eastAsia="ja-JP"/>
              </w:rPr>
              <w:t xml:space="preserve"> </w:t>
            </w:r>
            <w:r>
              <w:rPr>
                <w:rFonts w:hint="eastAsia" w:eastAsia="MS Mincho"/>
                <w:color w:val="auto"/>
                <w:lang w:eastAsia="ja-JP"/>
              </w:rPr>
              <w:t xml:space="preserve">         年</w:t>
            </w:r>
            <w:r>
              <w:rPr>
                <w:rFonts w:eastAsia="MS Mincho"/>
                <w:color w:val="auto"/>
                <w:lang w:eastAsia="ja-JP"/>
              </w:rPr>
              <w:t xml:space="preserve">   </w:t>
            </w:r>
            <w:r>
              <w:rPr>
                <w:rFonts w:hint="eastAsia" w:eastAsia="MS Mincho"/>
                <w:color w:val="auto"/>
                <w:lang w:eastAsia="ja-JP"/>
              </w:rPr>
              <w:t xml:space="preserve">    月</w:t>
            </w:r>
            <w:r>
              <w:rPr>
                <w:rFonts w:eastAsia="MS Mincho"/>
                <w:color w:val="auto"/>
                <w:lang w:eastAsia="ja-JP"/>
              </w:rPr>
              <w:t xml:space="preserve">   </w:t>
            </w:r>
            <w:r>
              <w:rPr>
                <w:rFonts w:hint="eastAsia" w:eastAsia="MS Mincho"/>
                <w:color w:val="auto"/>
                <w:lang w:eastAsia="ja-JP"/>
              </w:rPr>
              <w:t xml:space="preserve">    日</w:t>
            </w:r>
          </w:p>
          <w:p>
            <w:pPr>
              <w:rPr>
                <w:color w:val="auto"/>
              </w:rPr>
            </w:pPr>
            <w:r>
              <w:rPr>
                <w:rFonts w:eastAsia="MS Mincho"/>
                <w:color w:val="auto"/>
                <w:lang w:eastAsia="ja-JP"/>
              </w:rPr>
              <w:t xml:space="preserve">   Year      Month      Date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24" w:type="dxa"/>
            <w:gridSpan w:val="2"/>
            <w:vAlign w:val="center"/>
          </w:tcPr>
          <w:p>
            <w:pPr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性别</w:t>
            </w:r>
          </w:p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Gender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男□Male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女□</w:t>
            </w:r>
            <w:r>
              <w:rPr>
                <w:color w:val="auto"/>
              </w:rPr>
              <w:t>Female</w:t>
            </w: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宗教信仰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Religion</w:t>
            </w:r>
          </w:p>
        </w:tc>
        <w:tc>
          <w:tcPr>
            <w:tcW w:w="354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684" w:type="dxa"/>
            <w:gridSpan w:val="5"/>
            <w:tcBorders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最后学历</w:t>
            </w:r>
            <w:r>
              <w:rPr>
                <w:rFonts w:hint="eastAsia"/>
                <w:color w:val="auto"/>
                <w:lang w:val="en-US" w:eastAsia="zh-CN"/>
              </w:rPr>
              <w:t xml:space="preserve">/Highest Degree Obtained </w:t>
            </w:r>
          </w:p>
        </w:tc>
        <w:tc>
          <w:tcPr>
            <w:tcW w:w="498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职业或身份/</w:t>
            </w:r>
            <w:r>
              <w:rPr>
                <w:color w:val="auto"/>
              </w:rPr>
              <w:t>Occupation or Status</w:t>
            </w:r>
          </w:p>
          <w:p>
            <w:pPr>
              <w:rPr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9673" w:type="dxa"/>
            <w:gridSpan w:val="10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目前所在学校或机构</w:t>
            </w:r>
            <w:r>
              <w:rPr>
                <w:color w:val="auto"/>
              </w:rPr>
              <w:t xml:space="preserve">/ Current Place of </w:t>
            </w:r>
            <w:r>
              <w:rPr>
                <w:rFonts w:hint="eastAsia"/>
                <w:color w:val="auto"/>
              </w:rPr>
              <w:t>S</w:t>
            </w:r>
            <w:r>
              <w:rPr>
                <w:color w:val="auto"/>
              </w:rPr>
              <w:t xml:space="preserve">tudy or </w:t>
            </w:r>
            <w:r>
              <w:rPr>
                <w:rFonts w:hint="eastAsia"/>
                <w:color w:val="auto"/>
              </w:rPr>
              <w:t>W</w:t>
            </w:r>
            <w:r>
              <w:rPr>
                <w:color w:val="auto"/>
              </w:rPr>
              <w:t>ork</w:t>
            </w:r>
          </w:p>
          <w:p>
            <w:pPr>
              <w:rPr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9673" w:type="dxa"/>
            <w:gridSpan w:val="10"/>
          </w:tcPr>
          <w:p>
            <w:pPr>
              <w:rPr>
                <w:color w:val="auto"/>
                <w:sz w:val="15"/>
              </w:rPr>
            </w:pPr>
            <w:r>
              <w:rPr>
                <w:rFonts w:hint="eastAsia"/>
                <w:color w:val="auto"/>
              </w:rPr>
              <w:t>目前联系地址</w:t>
            </w:r>
            <w:r>
              <w:rPr>
                <w:color w:val="auto"/>
              </w:rPr>
              <w:t>Current Address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color w:val="auto"/>
              </w:rPr>
              <w:t>&amp; Tel :</w:t>
            </w:r>
            <w:r>
              <w:rPr>
                <w:color w:val="auto"/>
                <w:sz w:val="15"/>
              </w:rPr>
              <w:t xml:space="preserve"> (</w:t>
            </w:r>
            <w:r>
              <w:rPr>
                <w:rFonts w:hint="eastAsia"/>
                <w:color w:val="auto"/>
                <w:sz w:val="15"/>
              </w:rPr>
              <w:t>Write in capitals</w:t>
            </w:r>
            <w:r>
              <w:rPr>
                <w:color w:val="auto"/>
                <w:sz w:val="15"/>
              </w:rPr>
              <w:t>)</w:t>
            </w:r>
          </w:p>
          <w:p>
            <w:pPr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电话/</w:t>
            </w:r>
            <w:r>
              <w:rPr>
                <w:color w:val="auto"/>
              </w:rPr>
              <w:t xml:space="preserve">Tel:                 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color w:val="auto"/>
              </w:rPr>
              <w:t xml:space="preserve">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673" w:type="dxa"/>
            <w:gridSpan w:val="10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E-mail: (</w:t>
            </w:r>
            <w:r>
              <w:rPr>
                <w:rFonts w:hint="eastAsia"/>
                <w:color w:val="auto"/>
                <w:sz w:val="15"/>
              </w:rPr>
              <w:t>Write in capitals</w:t>
            </w:r>
            <w:r>
              <w:rPr>
                <w:color w:val="auto"/>
              </w:rPr>
              <w:t xml:space="preserve">)          </w:t>
            </w:r>
            <w:r>
              <w:rPr>
                <w:color w:val="auto"/>
                <w:u w:val="single"/>
              </w:rPr>
              <w:t xml:space="preserve">                              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color w:val="auto"/>
                <w:u w:val="single"/>
              </w:rPr>
              <w:t xml:space="preserve">                        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9673" w:type="dxa"/>
            <w:gridSpan w:val="10"/>
          </w:tcPr>
          <w:p>
            <w:pPr>
              <w:rPr>
                <w:color w:val="auto"/>
                <w:sz w:val="15"/>
              </w:rPr>
            </w:pPr>
            <w:r>
              <w:rPr>
                <w:rFonts w:hint="eastAsia"/>
                <w:color w:val="auto"/>
              </w:rPr>
              <w:t>本国家通讯地址及电话</w:t>
            </w:r>
            <w:r>
              <w:rPr>
                <w:color w:val="auto"/>
              </w:rPr>
              <w:t xml:space="preserve">/Permanent Mailing Address &amp; Tel: </w:t>
            </w:r>
            <w:r>
              <w:rPr>
                <w:color w:val="auto"/>
                <w:sz w:val="15"/>
              </w:rPr>
              <w:t>(</w:t>
            </w:r>
            <w:r>
              <w:rPr>
                <w:rFonts w:hint="eastAsia"/>
                <w:color w:val="auto"/>
                <w:sz w:val="15"/>
              </w:rPr>
              <w:t>Write in capitals</w:t>
            </w:r>
            <w:r>
              <w:rPr>
                <w:color w:val="auto"/>
                <w:sz w:val="15"/>
              </w:rPr>
              <w:t>)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  <w:sz w:val="15"/>
              </w:rPr>
            </w:pPr>
          </w:p>
          <w:p>
            <w:pPr>
              <w:rPr>
                <w:color w:val="auto"/>
                <w:sz w:val="15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电话/</w:t>
            </w:r>
            <w:r>
              <w:rPr>
                <w:color w:val="auto"/>
              </w:rPr>
              <w:t>Tel:</w:t>
            </w:r>
            <w:r>
              <w:rPr>
                <w:rFonts w:hint="eastAsia"/>
                <w:color w:val="auto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exact"/>
        </w:trPr>
        <w:tc>
          <w:tcPr>
            <w:tcW w:w="9673" w:type="dxa"/>
            <w:gridSpan w:val="10"/>
          </w:tcPr>
          <w:p>
            <w:pPr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申请信息 /Application Information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44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专业</w:t>
            </w:r>
          </w:p>
          <w:p>
            <w:pPr>
              <w:jc w:val="lef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Major</w:t>
            </w:r>
          </w:p>
        </w:tc>
        <w:tc>
          <w:tcPr>
            <w:tcW w:w="370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207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学院</w:t>
            </w:r>
          </w:p>
          <w:p>
            <w:pPr>
              <w:jc w:val="lef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School/Faculty</w:t>
            </w:r>
          </w:p>
        </w:tc>
        <w:tc>
          <w:tcPr>
            <w:tcW w:w="2754" w:type="dxa"/>
            <w:tcBorders>
              <w:left w:val="single" w:color="auto" w:sz="4" w:space="0"/>
            </w:tcBorders>
          </w:tcPr>
          <w:p>
            <w:pPr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44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层次</w:t>
            </w:r>
          </w:p>
          <w:p>
            <w:pPr>
              <w:jc w:val="lef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Degree</w:t>
            </w:r>
          </w:p>
        </w:tc>
        <w:tc>
          <w:tcPr>
            <w:tcW w:w="370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207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授课语言</w:t>
            </w:r>
          </w:p>
          <w:p>
            <w:pPr>
              <w:jc w:val="lef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Instruction Language</w:t>
            </w:r>
          </w:p>
        </w:tc>
        <w:tc>
          <w:tcPr>
            <w:tcW w:w="2754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lang w:val="en-US" w:eastAsia="zh-CN"/>
              </w:rPr>
              <w:t>中文/Chinese</w:t>
            </w:r>
          </w:p>
          <w:p>
            <w:pPr>
              <w:jc w:val="both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lang w:val="en-US" w:eastAsia="zh-CN"/>
              </w:rPr>
              <w:t>英文/English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300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是否汉补</w:t>
            </w:r>
          </w:p>
          <w:p>
            <w:pPr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Extra One-year Language Study</w:t>
            </w:r>
          </w:p>
        </w:tc>
        <w:tc>
          <w:tcPr>
            <w:tcW w:w="666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lang w:val="en-US" w:eastAsia="zh-CN"/>
              </w:rPr>
              <w:t xml:space="preserve">是/yes                 </w:t>
            </w:r>
            <w:r>
              <w:rPr>
                <w:rFonts w:hint="eastAsia"/>
                <w:color w:val="auto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lang w:val="en-US" w:eastAsia="zh-CN"/>
              </w:rPr>
              <w:t>否/No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9673" w:type="dxa"/>
            <w:gridSpan w:val="1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本人简历（从高中开始）/</w:t>
            </w:r>
            <w:r>
              <w:rPr>
                <w:color w:val="auto"/>
              </w:rPr>
              <w:t xml:space="preserve"> Curriculum vitae</w:t>
            </w:r>
            <w:r>
              <w:rPr>
                <w:rFonts w:hint="eastAsia"/>
                <w:color w:val="auto"/>
                <w:lang w:val="en-US" w:eastAsia="zh-CN"/>
              </w:rPr>
              <w:t>(</w:t>
            </w:r>
            <w:r>
              <w:rPr>
                <w:color w:val="auto"/>
              </w:rPr>
              <w:t>from high school</w:t>
            </w:r>
            <w:r>
              <w:rPr>
                <w:rFonts w:hint="eastAsia"/>
                <w:color w:val="auto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15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时间（年/月——年/月）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Years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color w:val="auto"/>
              </w:rPr>
              <w:t>attended(from/to)</w:t>
            </w:r>
          </w:p>
        </w:tc>
        <w:tc>
          <w:tcPr>
            <w:tcW w:w="4428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学校或工作单位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Name of School/University/</w:t>
            </w:r>
            <w:r>
              <w:rPr>
                <w:rFonts w:hint="eastAsia"/>
                <w:color w:val="auto"/>
              </w:rPr>
              <w:t>Workplace</w:t>
            </w:r>
          </w:p>
        </w:tc>
        <w:tc>
          <w:tcPr>
            <w:tcW w:w="283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做何事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Position/Student Status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415" w:type="dxa"/>
            <w:gridSpan w:val="3"/>
            <w:tcBorders>
              <w:top w:val="single" w:color="auto" w:sz="6" w:space="0"/>
              <w:bottom w:val="double" w:color="auto" w:sz="4" w:space="0"/>
            </w:tcBorders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4428" w:type="dxa"/>
            <w:gridSpan w:val="5"/>
            <w:tcBorders>
              <w:top w:val="single" w:color="auto" w:sz="6" w:space="0"/>
              <w:bottom w:val="doub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2830" w:type="dxa"/>
            <w:gridSpan w:val="2"/>
            <w:tcBorders>
              <w:top w:val="single" w:color="auto" w:sz="6" w:space="0"/>
              <w:bottom w:val="double" w:color="auto" w:sz="4" w:space="0"/>
            </w:tcBorders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415" w:type="dxa"/>
            <w:gridSpan w:val="3"/>
            <w:tcBorders>
              <w:top w:val="single" w:color="auto" w:sz="6" w:space="0"/>
              <w:bottom w:val="double" w:color="auto" w:sz="4" w:space="0"/>
            </w:tcBorders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4428" w:type="dxa"/>
            <w:gridSpan w:val="5"/>
            <w:tcBorders>
              <w:top w:val="single" w:color="auto" w:sz="6" w:space="0"/>
              <w:bottom w:val="double" w:color="auto" w:sz="4" w:space="0"/>
            </w:tcBorders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830" w:type="dxa"/>
            <w:gridSpan w:val="2"/>
            <w:tcBorders>
              <w:top w:val="single" w:color="auto" w:sz="6" w:space="0"/>
              <w:bottom w:val="double" w:color="auto" w:sz="4" w:space="0"/>
            </w:tcBorders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415" w:type="dxa"/>
            <w:gridSpan w:val="3"/>
            <w:tcBorders>
              <w:top w:val="single" w:color="auto" w:sz="6" w:space="0"/>
              <w:bottom w:val="double" w:color="auto" w:sz="4" w:space="0"/>
            </w:tcBorders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4428" w:type="dxa"/>
            <w:gridSpan w:val="5"/>
            <w:tcBorders>
              <w:top w:val="single" w:color="auto" w:sz="6" w:space="0"/>
              <w:bottom w:val="double" w:color="auto" w:sz="4" w:space="0"/>
            </w:tcBorders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830" w:type="dxa"/>
            <w:gridSpan w:val="2"/>
            <w:tcBorders>
              <w:top w:val="single" w:color="auto" w:sz="6" w:space="0"/>
              <w:bottom w:val="double" w:color="auto" w:sz="4" w:space="0"/>
            </w:tcBorders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415" w:type="dxa"/>
            <w:gridSpan w:val="3"/>
            <w:tcBorders>
              <w:top w:val="single" w:color="auto" w:sz="6" w:space="0"/>
              <w:bottom w:val="double" w:color="auto" w:sz="4" w:space="0"/>
            </w:tcBorders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4428" w:type="dxa"/>
            <w:gridSpan w:val="5"/>
            <w:tcBorders>
              <w:top w:val="single" w:color="auto" w:sz="6" w:space="0"/>
              <w:bottom w:val="double" w:color="auto" w:sz="4" w:space="0"/>
            </w:tcBorders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830" w:type="dxa"/>
            <w:gridSpan w:val="2"/>
            <w:tcBorders>
              <w:top w:val="single" w:color="auto" w:sz="6" w:space="0"/>
              <w:bottom w:val="double" w:color="auto" w:sz="4" w:space="0"/>
            </w:tcBorders>
          </w:tcPr>
          <w:p>
            <w:pPr>
              <w:rPr>
                <w:rFonts w:hint="eastAsia"/>
                <w:color w:val="auto"/>
              </w:rPr>
            </w:pPr>
          </w:p>
        </w:tc>
      </w:tr>
    </w:tbl>
    <w:tbl>
      <w:tblPr>
        <w:tblStyle w:val="84"/>
        <w:tblpPr w:leftFromText="180" w:rightFromText="180" w:vertAnchor="text" w:horzAnchor="margin" w:tblpX="108" w:tblpY="2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1696" w:hRule="atLeast"/>
        </w:trPr>
        <w:tc>
          <w:tcPr>
            <w:tcW w:w="9672" w:type="dxa"/>
            <w:tcBorders>
              <w:top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联系方式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>Contact Information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地址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/Address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 xml:space="preserve">中国长春市人民大街5268号东北师范大学国际合作与交流处624室 留学生科，邮编130024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 xml:space="preserve">Room 624, International Students Office, Division of International Cooperation and Exchanges, Northeast Normal University, No. 5268, Renmin Street, Changchun City, Jilin Province, China, 130024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联系电话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/Tel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>：+86-431-85685722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电子邮件/E-mail：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fldChar w:fldCharType="begin"/>
            </w:r>
            <w:r>
              <w:rPr>
                <w:rFonts w:hint="eastAsia"/>
                <w:b w:val="0"/>
                <w:bCs/>
                <w:sz w:val="18"/>
                <w:szCs w:val="18"/>
              </w:rPr>
              <w:instrText xml:space="preserve"> HYPERLINK "mailto:iso@nenu.edu.cn" </w:instrText>
            </w:r>
            <w:r>
              <w:rPr>
                <w:rFonts w:hint="eastAsia"/>
                <w:b w:val="0"/>
                <w:bCs/>
                <w:sz w:val="18"/>
                <w:szCs w:val="18"/>
              </w:rPr>
              <w:fldChar w:fldCharType="separate"/>
            </w:r>
            <w:r>
              <w:rPr>
                <w:rFonts w:hint="eastAsia"/>
                <w:b w:val="0"/>
                <w:bCs/>
                <w:sz w:val="18"/>
                <w:szCs w:val="18"/>
              </w:rPr>
              <w:t>iso@nenu.edu.cn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fldChar w:fldCharType="end"/>
            </w:r>
            <w:r>
              <w:rPr>
                <w:rFonts w:hint="eastAsia"/>
                <w:b w:val="0"/>
                <w:bCs/>
                <w:sz w:val="18"/>
                <w:szCs w:val="18"/>
              </w:rPr>
              <w:t xml:space="preserve">    </w:t>
            </w:r>
          </w:p>
        </w:tc>
      </w:tr>
    </w:tbl>
    <w:p/>
    <w:sectPr>
      <w:footerReference r:id="rId3" w:type="default"/>
      <w:pgSz w:w="11906" w:h="16838"/>
      <w:pgMar w:top="1134" w:right="1134" w:bottom="1134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4"/>
      <w:jc w:val="center"/>
    </w:pPr>
    <w:r>
      <w:rPr>
        <w:rStyle w:val="86"/>
      </w:rPr>
      <w:fldChar w:fldCharType="begin"/>
    </w:r>
    <w:r>
      <w:rPr>
        <w:rStyle w:val="86"/>
      </w:rPr>
      <w:instrText xml:space="preserve"> PAGE </w:instrText>
    </w:r>
    <w:r>
      <w:rPr>
        <w:rStyle w:val="86"/>
      </w:rPr>
      <w:fldChar w:fldCharType="separate"/>
    </w:r>
    <w:r>
      <w:rPr>
        <w:rStyle w:val="86"/>
      </w:rPr>
      <w:t>- 1 -</w:t>
    </w:r>
    <w:r>
      <w:rPr>
        <w:rStyle w:val="86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4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7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36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4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6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17"/>
      <w:lvlText w:val=""/>
      <w:lvlJc w:val="left"/>
      <w:pPr>
        <w:tabs>
          <w:tab w:val="left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3"/>
      <w:lvlText w:val=""/>
      <w:lvlJc w:val="left"/>
      <w:pPr>
        <w:tabs>
          <w:tab w:val="left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40"/>
      <w:lvlText w:val=""/>
      <w:lvlJc w:val="left"/>
      <w:pPr>
        <w:tabs>
          <w:tab w:val="left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20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24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97"/>
    <w:rsid w:val="0001050B"/>
    <w:rsid w:val="00013E36"/>
    <w:rsid w:val="000437DE"/>
    <w:rsid w:val="0007672E"/>
    <w:rsid w:val="000D2863"/>
    <w:rsid w:val="00117495"/>
    <w:rsid w:val="00125326"/>
    <w:rsid w:val="001916D1"/>
    <w:rsid w:val="00197C51"/>
    <w:rsid w:val="001C3682"/>
    <w:rsid w:val="001E7C25"/>
    <w:rsid w:val="002037C4"/>
    <w:rsid w:val="0023037C"/>
    <w:rsid w:val="00260D79"/>
    <w:rsid w:val="00261815"/>
    <w:rsid w:val="002752DA"/>
    <w:rsid w:val="00285CD8"/>
    <w:rsid w:val="002D65E1"/>
    <w:rsid w:val="00317AD5"/>
    <w:rsid w:val="003470A4"/>
    <w:rsid w:val="0034762E"/>
    <w:rsid w:val="00433200"/>
    <w:rsid w:val="0044753B"/>
    <w:rsid w:val="00465739"/>
    <w:rsid w:val="00471267"/>
    <w:rsid w:val="00496C6E"/>
    <w:rsid w:val="004C4F6C"/>
    <w:rsid w:val="004D3FF4"/>
    <w:rsid w:val="005057F1"/>
    <w:rsid w:val="00521D74"/>
    <w:rsid w:val="00542341"/>
    <w:rsid w:val="00556FF2"/>
    <w:rsid w:val="00582340"/>
    <w:rsid w:val="00591E96"/>
    <w:rsid w:val="005A5159"/>
    <w:rsid w:val="005C25EF"/>
    <w:rsid w:val="005C4B0A"/>
    <w:rsid w:val="006055D9"/>
    <w:rsid w:val="00606F77"/>
    <w:rsid w:val="00640AE8"/>
    <w:rsid w:val="006459B3"/>
    <w:rsid w:val="00651B1B"/>
    <w:rsid w:val="00683D42"/>
    <w:rsid w:val="006B648F"/>
    <w:rsid w:val="006D09F0"/>
    <w:rsid w:val="006F5FF9"/>
    <w:rsid w:val="00700DD4"/>
    <w:rsid w:val="007613DB"/>
    <w:rsid w:val="007976CC"/>
    <w:rsid w:val="007B775B"/>
    <w:rsid w:val="007E1D5A"/>
    <w:rsid w:val="007E29B2"/>
    <w:rsid w:val="007F1EBC"/>
    <w:rsid w:val="00831CA4"/>
    <w:rsid w:val="00892148"/>
    <w:rsid w:val="008A002A"/>
    <w:rsid w:val="008B1650"/>
    <w:rsid w:val="008D190A"/>
    <w:rsid w:val="008E7625"/>
    <w:rsid w:val="00933B24"/>
    <w:rsid w:val="00936541"/>
    <w:rsid w:val="00954939"/>
    <w:rsid w:val="0095711C"/>
    <w:rsid w:val="009635DF"/>
    <w:rsid w:val="009B3311"/>
    <w:rsid w:val="009B5F40"/>
    <w:rsid w:val="00A06152"/>
    <w:rsid w:val="00A215C0"/>
    <w:rsid w:val="00A23999"/>
    <w:rsid w:val="00A70DD2"/>
    <w:rsid w:val="00A73370"/>
    <w:rsid w:val="00A73FFB"/>
    <w:rsid w:val="00A91427"/>
    <w:rsid w:val="00AC3CC3"/>
    <w:rsid w:val="00AD57F0"/>
    <w:rsid w:val="00B05085"/>
    <w:rsid w:val="00B07FF4"/>
    <w:rsid w:val="00B10701"/>
    <w:rsid w:val="00B42B3B"/>
    <w:rsid w:val="00BA4D37"/>
    <w:rsid w:val="00BD113F"/>
    <w:rsid w:val="00BD6F4E"/>
    <w:rsid w:val="00BF6497"/>
    <w:rsid w:val="00C2621F"/>
    <w:rsid w:val="00C32907"/>
    <w:rsid w:val="00C569A0"/>
    <w:rsid w:val="00C738E2"/>
    <w:rsid w:val="00C90262"/>
    <w:rsid w:val="00CB04B9"/>
    <w:rsid w:val="00CE4702"/>
    <w:rsid w:val="00D91B61"/>
    <w:rsid w:val="00DB39AE"/>
    <w:rsid w:val="00DD6830"/>
    <w:rsid w:val="00DF1E99"/>
    <w:rsid w:val="00E215E4"/>
    <w:rsid w:val="00E30AE1"/>
    <w:rsid w:val="00E36902"/>
    <w:rsid w:val="00EB095C"/>
    <w:rsid w:val="00F26961"/>
    <w:rsid w:val="00F36247"/>
    <w:rsid w:val="00F55D1D"/>
    <w:rsid w:val="00FD511D"/>
    <w:rsid w:val="02546050"/>
    <w:rsid w:val="0730466E"/>
    <w:rsid w:val="3C204C58"/>
    <w:rsid w:val="482E3B58"/>
    <w:rsid w:val="506B5C26"/>
    <w:rsid w:val="648E0C6B"/>
    <w:rsid w:val="6A780A57"/>
    <w:rsid w:val="7B5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qFormat="1" w:unhideWhenUsed="0" w:uiPriority="0" w:name="index 3"/>
    <w:lsdException w:qFormat="1" w:unhideWhenUsed="0" w:uiPriority="0" w:name="index 4"/>
    <w:lsdException w:qFormat="1" w:unhideWhenUsed="0" w:uiPriority="0" w:name="index 5"/>
    <w:lsdException w:qFormat="1" w:unhideWhenUsed="0" w:uiPriority="0" w:name="index 6"/>
    <w:lsdException w:qFormat="1" w:unhideWhenUsed="0" w:uiPriority="0" w:name="index 7"/>
    <w:lsdException w:unhideWhenUsed="0" w:uiPriority="0" w:name="index 8"/>
    <w:lsdException w:unhideWhenUsed="0"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name="index heading"/>
    <w:lsdException w:qFormat="1" w:unhideWhenUsed="0" w:uiPriority="0" w:semiHidden="0" w:name="caption"/>
    <w:lsdException w:qFormat="1" w:unhideWhenUsed="0" w:uiPriority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name="endnote text"/>
    <w:lsdException w:qFormat="1" w:unhideWhenUsed="0" w:uiPriority="0" w:name="table of authorities"/>
    <w:lsdException w:qFormat="1" w:unhideWhenUsed="0" w:uiPriority="0" w:name="macro"/>
    <w:lsdException w:qFormat="1" w:unhideWhenUsed="0"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outlineLvl w:val="0"/>
    </w:pPr>
    <w:rPr>
      <w:b/>
      <w:bCs/>
    </w:rPr>
  </w:style>
  <w:style w:type="paragraph" w:styleId="4">
    <w:name w:val="heading 2"/>
    <w:basedOn w:val="1"/>
    <w:next w:val="1"/>
    <w:qFormat/>
    <w:uiPriority w:val="0"/>
    <w:pPr>
      <w:keepNext/>
      <w:jc w:val="center"/>
      <w:outlineLvl w:val="1"/>
    </w:pPr>
    <w:rPr>
      <w:sz w:val="28"/>
    </w:rPr>
  </w:style>
  <w:style w:type="paragraph" w:styleId="5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6"/>
    <w:basedOn w:val="1"/>
    <w:next w:val="1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7"/>
    <w:basedOn w:val="1"/>
    <w:next w:val="1"/>
    <w:qFormat/>
    <w:uiPriority w:val="0"/>
    <w:pPr>
      <w:spacing w:before="240" w:after="60"/>
      <w:outlineLvl w:val="6"/>
    </w:pPr>
    <w:rPr>
      <w:sz w:val="24"/>
      <w:szCs w:val="24"/>
    </w:rPr>
  </w:style>
  <w:style w:type="paragraph" w:styleId="10">
    <w:name w:val="heading 8"/>
    <w:basedOn w:val="1"/>
    <w:next w:val="1"/>
    <w:qFormat/>
    <w:uiPriority w:val="0"/>
    <w:pPr>
      <w:spacing w:before="240" w:after="60"/>
      <w:outlineLvl w:val="7"/>
    </w:pPr>
    <w:rPr>
      <w:i/>
      <w:iCs/>
      <w:sz w:val="24"/>
      <w:szCs w:val="24"/>
    </w:rPr>
  </w:style>
  <w:style w:type="paragraph" w:styleId="11">
    <w:name w:val="heading 9"/>
    <w:basedOn w:val="1"/>
    <w:next w:val="1"/>
    <w:qFormat/>
    <w:uiPriority w:val="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85">
    <w:name w:val="Default Paragraph Font"/>
    <w:semiHidden/>
    <w:unhideWhenUsed/>
    <w:uiPriority w:val="1"/>
  </w:style>
  <w:style w:type="table" w:default="1" w:styleId="8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semiHidden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eastAsia="宋体" w:cs="Wingdings 2"/>
      <w:kern w:val="2"/>
      <w:lang w:val="en-US" w:eastAsia="zh-CN" w:bidi="ar-SA"/>
    </w:rPr>
  </w:style>
  <w:style w:type="paragraph" w:styleId="12">
    <w:name w:val="List 3"/>
    <w:basedOn w:val="1"/>
    <w:qFormat/>
    <w:uiPriority w:val="0"/>
    <w:pPr>
      <w:ind w:left="849" w:hanging="283"/>
    </w:pPr>
  </w:style>
  <w:style w:type="paragraph" w:styleId="13">
    <w:name w:val="toc 7"/>
    <w:basedOn w:val="1"/>
    <w:next w:val="1"/>
    <w:semiHidden/>
    <w:qFormat/>
    <w:uiPriority w:val="0"/>
    <w:pPr>
      <w:ind w:left="1260"/>
    </w:pPr>
  </w:style>
  <w:style w:type="paragraph" w:styleId="14">
    <w:name w:val="List Number 2"/>
    <w:basedOn w:val="1"/>
    <w:qFormat/>
    <w:uiPriority w:val="0"/>
    <w:pPr>
      <w:numPr>
        <w:ilvl w:val="0"/>
        <w:numId w:val="1"/>
      </w:numPr>
    </w:pPr>
  </w:style>
  <w:style w:type="paragraph" w:styleId="15">
    <w:name w:val="table of authorities"/>
    <w:basedOn w:val="1"/>
    <w:next w:val="1"/>
    <w:semiHidden/>
    <w:qFormat/>
    <w:uiPriority w:val="0"/>
    <w:pPr>
      <w:ind w:left="210" w:hanging="210"/>
    </w:pPr>
  </w:style>
  <w:style w:type="paragraph" w:styleId="16">
    <w:name w:val="Note Heading"/>
    <w:basedOn w:val="1"/>
    <w:next w:val="1"/>
    <w:qFormat/>
    <w:uiPriority w:val="0"/>
  </w:style>
  <w:style w:type="paragraph" w:styleId="17">
    <w:name w:val="List Bullet 4"/>
    <w:basedOn w:val="1"/>
    <w:qFormat/>
    <w:uiPriority w:val="0"/>
    <w:pPr>
      <w:numPr>
        <w:ilvl w:val="0"/>
        <w:numId w:val="2"/>
      </w:numPr>
    </w:pPr>
  </w:style>
  <w:style w:type="paragraph" w:styleId="18">
    <w:name w:val="index 8"/>
    <w:basedOn w:val="1"/>
    <w:next w:val="1"/>
    <w:semiHidden/>
    <w:uiPriority w:val="0"/>
    <w:pPr>
      <w:ind w:left="1680" w:hanging="210"/>
    </w:pPr>
  </w:style>
  <w:style w:type="paragraph" w:styleId="19">
    <w:name w:val="E-mail Signature"/>
    <w:basedOn w:val="1"/>
    <w:qFormat/>
    <w:uiPriority w:val="0"/>
  </w:style>
  <w:style w:type="paragraph" w:styleId="20">
    <w:name w:val="List Number"/>
    <w:basedOn w:val="1"/>
    <w:qFormat/>
    <w:uiPriority w:val="0"/>
    <w:pPr>
      <w:numPr>
        <w:ilvl w:val="0"/>
        <w:numId w:val="3"/>
      </w:numPr>
    </w:pPr>
  </w:style>
  <w:style w:type="paragraph" w:styleId="21">
    <w:name w:val="Normal Indent"/>
    <w:basedOn w:val="1"/>
    <w:qFormat/>
    <w:uiPriority w:val="0"/>
    <w:pPr>
      <w:ind w:left="720"/>
    </w:pPr>
  </w:style>
  <w:style w:type="paragraph" w:styleId="22">
    <w:name w:val="caption"/>
    <w:basedOn w:val="1"/>
    <w:next w:val="1"/>
    <w:qFormat/>
    <w:uiPriority w:val="0"/>
    <w:pPr>
      <w:spacing w:before="120" w:after="120"/>
    </w:pPr>
    <w:rPr>
      <w:b/>
      <w:bCs/>
      <w:sz w:val="20"/>
      <w:szCs w:val="20"/>
    </w:rPr>
  </w:style>
  <w:style w:type="paragraph" w:styleId="23">
    <w:name w:val="index 5"/>
    <w:basedOn w:val="1"/>
    <w:next w:val="1"/>
    <w:semiHidden/>
    <w:qFormat/>
    <w:uiPriority w:val="0"/>
    <w:pPr>
      <w:ind w:left="1050" w:hanging="210"/>
    </w:pPr>
  </w:style>
  <w:style w:type="paragraph" w:styleId="24">
    <w:name w:val="List Bullet"/>
    <w:basedOn w:val="1"/>
    <w:qFormat/>
    <w:uiPriority w:val="0"/>
    <w:pPr>
      <w:numPr>
        <w:ilvl w:val="0"/>
        <w:numId w:val="4"/>
      </w:numPr>
    </w:pPr>
  </w:style>
  <w:style w:type="paragraph" w:styleId="25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26">
    <w:name w:val="Document Map"/>
    <w:basedOn w:val="1"/>
    <w:semiHidden/>
    <w:qFormat/>
    <w:uiPriority w:val="0"/>
    <w:pPr>
      <w:shd w:val="clear" w:color="auto" w:fill="000080"/>
    </w:pPr>
    <w:rPr>
      <w:rFonts w:ascii="宋体"/>
    </w:rPr>
  </w:style>
  <w:style w:type="paragraph" w:styleId="27">
    <w:name w:val="toa heading"/>
    <w:basedOn w:val="1"/>
    <w:next w:val="1"/>
    <w:semiHidden/>
    <w:qFormat/>
    <w:uiPriority w:val="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28">
    <w:name w:val="annotation text"/>
    <w:basedOn w:val="1"/>
    <w:semiHidden/>
    <w:qFormat/>
    <w:uiPriority w:val="0"/>
    <w:rPr>
      <w:sz w:val="20"/>
      <w:szCs w:val="20"/>
    </w:rPr>
  </w:style>
  <w:style w:type="paragraph" w:styleId="29">
    <w:name w:val="index 6"/>
    <w:basedOn w:val="1"/>
    <w:next w:val="1"/>
    <w:semiHidden/>
    <w:qFormat/>
    <w:uiPriority w:val="0"/>
    <w:pPr>
      <w:ind w:left="1260" w:hanging="210"/>
    </w:pPr>
  </w:style>
  <w:style w:type="paragraph" w:styleId="30">
    <w:name w:val="Salutation"/>
    <w:basedOn w:val="1"/>
    <w:next w:val="1"/>
    <w:qFormat/>
    <w:uiPriority w:val="0"/>
  </w:style>
  <w:style w:type="paragraph" w:styleId="3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32">
    <w:name w:val="Closing"/>
    <w:basedOn w:val="1"/>
    <w:qFormat/>
    <w:uiPriority w:val="0"/>
    <w:pPr>
      <w:ind w:left="4252"/>
    </w:pPr>
  </w:style>
  <w:style w:type="paragraph" w:styleId="33">
    <w:name w:val="List Bullet 3"/>
    <w:basedOn w:val="1"/>
    <w:qFormat/>
    <w:uiPriority w:val="0"/>
    <w:pPr>
      <w:numPr>
        <w:ilvl w:val="0"/>
        <w:numId w:val="5"/>
      </w:numPr>
    </w:pPr>
  </w:style>
  <w:style w:type="paragraph" w:styleId="34">
    <w:name w:val="Body Text"/>
    <w:basedOn w:val="1"/>
    <w:qFormat/>
    <w:uiPriority w:val="0"/>
    <w:pPr>
      <w:spacing w:after="120"/>
    </w:pPr>
  </w:style>
  <w:style w:type="paragraph" w:styleId="35">
    <w:name w:val="Body Text Indent"/>
    <w:basedOn w:val="1"/>
    <w:qFormat/>
    <w:uiPriority w:val="0"/>
    <w:pPr>
      <w:spacing w:after="120"/>
      <w:ind w:left="283"/>
    </w:pPr>
  </w:style>
  <w:style w:type="paragraph" w:styleId="36">
    <w:name w:val="List Number 3"/>
    <w:basedOn w:val="1"/>
    <w:qFormat/>
    <w:uiPriority w:val="0"/>
    <w:pPr>
      <w:numPr>
        <w:ilvl w:val="0"/>
        <w:numId w:val="6"/>
      </w:numPr>
    </w:pPr>
  </w:style>
  <w:style w:type="paragraph" w:styleId="37">
    <w:name w:val="List 2"/>
    <w:basedOn w:val="1"/>
    <w:qFormat/>
    <w:uiPriority w:val="0"/>
    <w:pPr>
      <w:ind w:left="566" w:hanging="283"/>
    </w:pPr>
  </w:style>
  <w:style w:type="paragraph" w:styleId="38">
    <w:name w:val="List Continue"/>
    <w:basedOn w:val="1"/>
    <w:qFormat/>
    <w:uiPriority w:val="0"/>
    <w:pPr>
      <w:spacing w:after="120"/>
      <w:ind w:left="283"/>
    </w:pPr>
  </w:style>
  <w:style w:type="paragraph" w:styleId="39">
    <w:name w:val="Block Text"/>
    <w:basedOn w:val="1"/>
    <w:qFormat/>
    <w:uiPriority w:val="0"/>
    <w:pPr>
      <w:spacing w:after="120"/>
      <w:ind w:left="1440" w:right="1440"/>
    </w:pPr>
  </w:style>
  <w:style w:type="paragraph" w:styleId="40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41">
    <w:name w:val="HTML Address"/>
    <w:basedOn w:val="1"/>
    <w:qFormat/>
    <w:uiPriority w:val="0"/>
    <w:rPr>
      <w:i/>
      <w:iCs/>
    </w:rPr>
  </w:style>
  <w:style w:type="paragraph" w:styleId="42">
    <w:name w:val="index 4"/>
    <w:basedOn w:val="1"/>
    <w:next w:val="1"/>
    <w:semiHidden/>
    <w:qFormat/>
    <w:uiPriority w:val="0"/>
    <w:pPr>
      <w:ind w:left="840" w:hanging="210"/>
    </w:pPr>
  </w:style>
  <w:style w:type="paragraph" w:styleId="43">
    <w:name w:val="toc 5"/>
    <w:basedOn w:val="1"/>
    <w:next w:val="1"/>
    <w:semiHidden/>
    <w:qFormat/>
    <w:uiPriority w:val="0"/>
    <w:pPr>
      <w:ind w:left="840"/>
    </w:pPr>
  </w:style>
  <w:style w:type="paragraph" w:styleId="44">
    <w:name w:val="toc 3"/>
    <w:basedOn w:val="1"/>
    <w:next w:val="1"/>
    <w:semiHidden/>
    <w:qFormat/>
    <w:uiPriority w:val="0"/>
    <w:pPr>
      <w:ind w:left="420"/>
    </w:pPr>
  </w:style>
  <w:style w:type="paragraph" w:styleId="45">
    <w:name w:val="Plain Text"/>
    <w:basedOn w:val="1"/>
    <w:qFormat/>
    <w:uiPriority w:val="0"/>
    <w:rPr>
      <w:rFonts w:ascii="Courier New" w:hAnsi="Courier New" w:cs="Wingdings 2"/>
      <w:sz w:val="20"/>
      <w:szCs w:val="20"/>
    </w:rPr>
  </w:style>
  <w:style w:type="paragraph" w:styleId="46">
    <w:name w:val="List Bullet 5"/>
    <w:basedOn w:val="1"/>
    <w:qFormat/>
    <w:uiPriority w:val="0"/>
    <w:pPr>
      <w:numPr>
        <w:ilvl w:val="0"/>
        <w:numId w:val="8"/>
      </w:numPr>
    </w:pPr>
  </w:style>
  <w:style w:type="paragraph" w:styleId="47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48">
    <w:name w:val="toc 8"/>
    <w:basedOn w:val="1"/>
    <w:next w:val="1"/>
    <w:semiHidden/>
    <w:qFormat/>
    <w:uiPriority w:val="0"/>
    <w:pPr>
      <w:ind w:left="1470"/>
    </w:pPr>
  </w:style>
  <w:style w:type="paragraph" w:styleId="49">
    <w:name w:val="index 3"/>
    <w:basedOn w:val="1"/>
    <w:next w:val="1"/>
    <w:semiHidden/>
    <w:qFormat/>
    <w:uiPriority w:val="0"/>
    <w:pPr>
      <w:ind w:left="630" w:hanging="210"/>
    </w:pPr>
  </w:style>
  <w:style w:type="paragraph" w:styleId="50">
    <w:name w:val="Date"/>
    <w:basedOn w:val="1"/>
    <w:next w:val="1"/>
    <w:qFormat/>
    <w:uiPriority w:val="0"/>
  </w:style>
  <w:style w:type="paragraph" w:styleId="51">
    <w:name w:val="Body Text Indent 2"/>
    <w:basedOn w:val="1"/>
    <w:qFormat/>
    <w:uiPriority w:val="0"/>
    <w:pPr>
      <w:spacing w:after="120" w:line="480" w:lineRule="auto"/>
      <w:ind w:left="283"/>
    </w:pPr>
  </w:style>
  <w:style w:type="paragraph" w:styleId="52">
    <w:name w:val="endnote text"/>
    <w:basedOn w:val="1"/>
    <w:semiHidden/>
    <w:qFormat/>
    <w:uiPriority w:val="0"/>
    <w:rPr>
      <w:sz w:val="20"/>
      <w:szCs w:val="20"/>
    </w:rPr>
  </w:style>
  <w:style w:type="paragraph" w:styleId="53">
    <w:name w:val="List Continue 5"/>
    <w:basedOn w:val="1"/>
    <w:qFormat/>
    <w:uiPriority w:val="0"/>
    <w:pPr>
      <w:spacing w:after="120"/>
      <w:ind w:left="1415"/>
    </w:pPr>
  </w:style>
  <w:style w:type="paragraph" w:styleId="5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5">
    <w:name w:val="envelope return"/>
    <w:basedOn w:val="1"/>
    <w:qFormat/>
    <w:uiPriority w:val="0"/>
    <w:rPr>
      <w:rFonts w:ascii="Arial" w:hAnsi="Arial" w:cs="Arial"/>
      <w:sz w:val="20"/>
      <w:szCs w:val="20"/>
    </w:rPr>
  </w:style>
  <w:style w:type="paragraph" w:styleId="5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7">
    <w:name w:val="Signature"/>
    <w:basedOn w:val="1"/>
    <w:qFormat/>
    <w:uiPriority w:val="0"/>
    <w:pPr>
      <w:ind w:left="4252"/>
    </w:pPr>
  </w:style>
  <w:style w:type="paragraph" w:styleId="58">
    <w:name w:val="toc 1"/>
    <w:basedOn w:val="1"/>
    <w:next w:val="1"/>
    <w:semiHidden/>
    <w:qFormat/>
    <w:uiPriority w:val="0"/>
  </w:style>
  <w:style w:type="paragraph" w:styleId="59">
    <w:name w:val="List Continue 4"/>
    <w:basedOn w:val="1"/>
    <w:qFormat/>
    <w:uiPriority w:val="0"/>
    <w:pPr>
      <w:spacing w:after="120"/>
      <w:ind w:left="1132"/>
    </w:pPr>
  </w:style>
  <w:style w:type="paragraph" w:styleId="60">
    <w:name w:val="toc 4"/>
    <w:basedOn w:val="1"/>
    <w:next w:val="1"/>
    <w:semiHidden/>
    <w:qFormat/>
    <w:uiPriority w:val="0"/>
    <w:pPr>
      <w:ind w:left="630"/>
    </w:pPr>
  </w:style>
  <w:style w:type="paragraph" w:styleId="61">
    <w:name w:val="index heading"/>
    <w:basedOn w:val="1"/>
    <w:next w:val="62"/>
    <w:semiHidden/>
    <w:qFormat/>
    <w:uiPriority w:val="0"/>
    <w:rPr>
      <w:rFonts w:ascii="Arial" w:hAnsi="Arial" w:cs="Arial"/>
      <w:b/>
      <w:bCs/>
    </w:rPr>
  </w:style>
  <w:style w:type="paragraph" w:styleId="62">
    <w:name w:val="index 1"/>
    <w:basedOn w:val="1"/>
    <w:next w:val="1"/>
    <w:semiHidden/>
    <w:qFormat/>
    <w:uiPriority w:val="0"/>
    <w:pPr>
      <w:ind w:left="210" w:hanging="210"/>
    </w:pPr>
  </w:style>
  <w:style w:type="paragraph" w:styleId="6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64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65">
    <w:name w:val="List"/>
    <w:basedOn w:val="1"/>
    <w:qFormat/>
    <w:uiPriority w:val="0"/>
    <w:pPr>
      <w:ind w:left="283" w:hanging="283"/>
    </w:pPr>
  </w:style>
  <w:style w:type="paragraph" w:styleId="66">
    <w:name w:val="footnote text"/>
    <w:basedOn w:val="1"/>
    <w:semiHidden/>
    <w:qFormat/>
    <w:uiPriority w:val="0"/>
    <w:rPr>
      <w:sz w:val="20"/>
      <w:szCs w:val="20"/>
    </w:rPr>
  </w:style>
  <w:style w:type="paragraph" w:styleId="67">
    <w:name w:val="toc 6"/>
    <w:basedOn w:val="1"/>
    <w:next w:val="1"/>
    <w:semiHidden/>
    <w:qFormat/>
    <w:uiPriority w:val="0"/>
    <w:pPr>
      <w:ind w:left="1050"/>
    </w:pPr>
  </w:style>
  <w:style w:type="paragraph" w:styleId="68">
    <w:name w:val="List 5"/>
    <w:basedOn w:val="1"/>
    <w:qFormat/>
    <w:uiPriority w:val="0"/>
    <w:pPr>
      <w:ind w:left="1415" w:hanging="283"/>
    </w:pPr>
  </w:style>
  <w:style w:type="paragraph" w:styleId="69">
    <w:name w:val="Body Text Indent 3"/>
    <w:basedOn w:val="1"/>
    <w:qFormat/>
    <w:uiPriority w:val="0"/>
    <w:pPr>
      <w:spacing w:after="120"/>
      <w:ind w:left="283"/>
    </w:pPr>
    <w:rPr>
      <w:sz w:val="16"/>
      <w:szCs w:val="16"/>
    </w:rPr>
  </w:style>
  <w:style w:type="paragraph" w:styleId="70">
    <w:name w:val="index 7"/>
    <w:basedOn w:val="1"/>
    <w:next w:val="1"/>
    <w:semiHidden/>
    <w:qFormat/>
    <w:uiPriority w:val="0"/>
    <w:pPr>
      <w:ind w:left="1470" w:hanging="210"/>
    </w:pPr>
  </w:style>
  <w:style w:type="paragraph" w:styleId="71">
    <w:name w:val="index 9"/>
    <w:basedOn w:val="1"/>
    <w:next w:val="1"/>
    <w:semiHidden/>
    <w:uiPriority w:val="0"/>
    <w:pPr>
      <w:ind w:left="1890" w:hanging="210"/>
    </w:pPr>
  </w:style>
  <w:style w:type="paragraph" w:styleId="72">
    <w:name w:val="table of figures"/>
    <w:basedOn w:val="1"/>
    <w:next w:val="1"/>
    <w:semiHidden/>
    <w:qFormat/>
    <w:uiPriority w:val="0"/>
    <w:pPr>
      <w:ind w:left="420" w:hanging="420"/>
    </w:pPr>
  </w:style>
  <w:style w:type="paragraph" w:styleId="73">
    <w:name w:val="toc 2"/>
    <w:basedOn w:val="1"/>
    <w:next w:val="1"/>
    <w:semiHidden/>
    <w:qFormat/>
    <w:uiPriority w:val="0"/>
    <w:pPr>
      <w:ind w:left="210"/>
    </w:pPr>
  </w:style>
  <w:style w:type="paragraph" w:styleId="74">
    <w:name w:val="toc 9"/>
    <w:basedOn w:val="1"/>
    <w:next w:val="1"/>
    <w:semiHidden/>
    <w:qFormat/>
    <w:uiPriority w:val="0"/>
    <w:pPr>
      <w:ind w:left="1680"/>
    </w:pPr>
  </w:style>
  <w:style w:type="paragraph" w:styleId="75">
    <w:name w:val="Body Text 2"/>
    <w:basedOn w:val="1"/>
    <w:qFormat/>
    <w:uiPriority w:val="0"/>
    <w:pPr>
      <w:spacing w:after="120" w:line="480" w:lineRule="auto"/>
    </w:pPr>
  </w:style>
  <w:style w:type="paragraph" w:styleId="76">
    <w:name w:val="List 4"/>
    <w:basedOn w:val="1"/>
    <w:qFormat/>
    <w:uiPriority w:val="0"/>
    <w:pPr>
      <w:ind w:left="1132" w:hanging="283"/>
    </w:pPr>
  </w:style>
  <w:style w:type="paragraph" w:styleId="77">
    <w:name w:val="List Continue 2"/>
    <w:basedOn w:val="1"/>
    <w:qFormat/>
    <w:uiPriority w:val="0"/>
    <w:pPr>
      <w:spacing w:after="120"/>
      <w:ind w:left="566"/>
    </w:pPr>
  </w:style>
  <w:style w:type="paragraph" w:styleId="78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79">
    <w:name w:val="List Continue 3"/>
    <w:basedOn w:val="1"/>
    <w:qFormat/>
    <w:uiPriority w:val="0"/>
    <w:pPr>
      <w:spacing w:after="120"/>
      <w:ind w:left="849"/>
    </w:pPr>
  </w:style>
  <w:style w:type="paragraph" w:styleId="80">
    <w:name w:val="index 2"/>
    <w:basedOn w:val="1"/>
    <w:next w:val="1"/>
    <w:semiHidden/>
    <w:qFormat/>
    <w:uiPriority w:val="0"/>
    <w:pPr>
      <w:ind w:left="420" w:hanging="210"/>
    </w:pPr>
  </w:style>
  <w:style w:type="paragraph" w:styleId="8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2">
    <w:name w:val="Body Text First Indent"/>
    <w:basedOn w:val="34"/>
    <w:qFormat/>
    <w:uiPriority w:val="0"/>
    <w:pPr>
      <w:ind w:firstLine="210"/>
    </w:pPr>
  </w:style>
  <w:style w:type="paragraph" w:styleId="83">
    <w:name w:val="Body Text First Indent 2"/>
    <w:basedOn w:val="35"/>
    <w:qFormat/>
    <w:uiPriority w:val="0"/>
    <w:pPr>
      <w:ind w:firstLine="210"/>
    </w:pPr>
  </w:style>
  <w:style w:type="character" w:styleId="86">
    <w:name w:val="page number"/>
    <w:basedOn w:val="85"/>
    <w:qFormat/>
    <w:uiPriority w:val="0"/>
  </w:style>
  <w:style w:type="paragraph" w:customStyle="1" w:styleId="87">
    <w:name w:val="HTML 预先格式化"/>
    <w:basedOn w:val="1"/>
    <w:qFormat/>
    <w:uiPriority w:val="0"/>
    <w:rPr>
      <w:rFonts w:ascii="Courier New" w:hAnsi="Courier New" w:cs="Wingdings 2"/>
      <w:sz w:val="20"/>
      <w:szCs w:val="20"/>
    </w:rPr>
  </w:style>
  <w:style w:type="paragraph" w:customStyle="1" w:styleId="88">
    <w:name w:val="普通 (Web)"/>
    <w:basedOn w:val="1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北京大学</Company>
  <Pages>2</Pages>
  <Words>346</Words>
  <Characters>1975</Characters>
  <Lines>16</Lines>
  <Paragraphs>4</Paragraphs>
  <TotalTime>3</TotalTime>
  <ScaleCrop>false</ScaleCrop>
  <LinksUpToDate>false</LinksUpToDate>
  <CharactersWithSpaces>2317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2019-12-05T08:30:00Z</dcterms:created>
  <dc:creator>xiexin</dc:creator>
  <cp:lastModifiedBy>崔艳</cp:lastModifiedBy>
  <cp:lastPrinted>2018-06-13T08:32:00Z</cp:lastPrinted>
  <dcterms:modified xsi:type="dcterms:W3CDTF">2022-01-08T08:05:01Z</dcterms:modified>
  <dc:title>PEKING UNIVERSITY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F9C174E0156E475190DCF867CA2077CA</vt:lpwstr>
  </property>
</Properties>
</file>